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Good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limit large servings    </w:t>
      </w:r>
      <w:r>
        <w:t xml:space="preserve">   read nutrition label    </w:t>
      </w:r>
      <w:r>
        <w:t xml:space="preserve">   butter    </w:t>
      </w:r>
      <w:r>
        <w:t xml:space="preserve">   olive oil    </w:t>
      </w:r>
      <w:r>
        <w:t xml:space="preserve">   limit saturated fats    </w:t>
      </w:r>
      <w:r>
        <w:t xml:space="preserve">   no high sugar drinks    </w:t>
      </w:r>
      <w:r>
        <w:t xml:space="preserve">   drink water    </w:t>
      </w:r>
      <w:r>
        <w:t xml:space="preserve">   maintain healthy weight    </w:t>
      </w:r>
      <w:r>
        <w:t xml:space="preserve">   whole grains    </w:t>
      </w:r>
      <w:r>
        <w:t xml:space="preserve">   high fiber    </w:t>
      </w:r>
      <w:r>
        <w:t xml:space="preserve">   Healthy snacks    </w:t>
      </w:r>
      <w:r>
        <w:t xml:space="preserve">   Eat three meals    </w:t>
      </w:r>
      <w:r>
        <w:t xml:space="preserve">   Grains    </w:t>
      </w:r>
      <w:r>
        <w:t xml:space="preserve">   Vegetables    </w:t>
      </w:r>
      <w:r>
        <w:t xml:space="preserve">   Fruits    </w:t>
      </w:r>
      <w:r>
        <w:t xml:space="preserve">   Calcium    </w:t>
      </w:r>
      <w:r>
        <w:t xml:space="preserve">   Dinner    </w:t>
      </w:r>
      <w:r>
        <w:t xml:space="preserve">   Lunch    </w:t>
      </w:r>
      <w:r>
        <w:t xml:space="preserve">   Breakfast    </w:t>
      </w:r>
      <w:r>
        <w:t xml:space="preserve">   Food Groups    </w:t>
      </w:r>
      <w:r>
        <w:t xml:space="preserve">   Balanced diet    </w:t>
      </w:r>
      <w:r>
        <w:t xml:space="preserve">   ChooseMyPlate    </w:t>
      </w:r>
      <w:r>
        <w:t xml:space="preserve">   Physical acticvity    </w:t>
      </w:r>
      <w:r>
        <w:t xml:space="preserve">   Low sodium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Health</dc:title>
  <dcterms:created xsi:type="dcterms:W3CDTF">2021-10-11T08:09:50Z</dcterms:created>
  <dcterms:modified xsi:type="dcterms:W3CDTF">2021-10-11T08:09:50Z</dcterms:modified>
</cp:coreProperties>
</file>