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Good Hygiene is Good Manners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keep this neat by styling and brushing.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never do this into my hands.  I use a tissue whenever possible.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every day or two is a must and especially after sports and vigorous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get your beauty ______ 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do this before eating, after using the bathroom, sneezing, touching pets and when I get home from school.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always use this when I wash my hands, body and hair.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THIS _____ to prevent cavities, gum disease and BAD BREATH!!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put on clean clothes everyday.  Especially this 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Keeping my body _____ is an important part of staying healthy.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use this once a day to remove food between my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clean these often so i don't get wax in them.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Hygiene is Good Manners</dc:title>
  <dcterms:created xsi:type="dcterms:W3CDTF">2021-10-11T08:09:56Z</dcterms:created>
  <dcterms:modified xsi:type="dcterms:W3CDTF">2021-10-11T08:09:56Z</dcterms:modified>
</cp:coreProperties>
</file>