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Good Manners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Manners    </w:t>
      </w:r>
      <w:r>
        <w:t xml:space="preserve">   Etiquette    </w:t>
      </w:r>
      <w:r>
        <w:t xml:space="preserve">   Patient    </w:t>
      </w:r>
      <w:r>
        <w:t xml:space="preserve">   Honesty    </w:t>
      </w:r>
      <w:r>
        <w:t xml:space="preserve">   Nice to meet you    </w:t>
      </w:r>
      <w:r>
        <w:t xml:space="preserve">   See you later    </w:t>
      </w:r>
      <w:r>
        <w:t xml:space="preserve">   Goodbye    </w:t>
      </w:r>
      <w:r>
        <w:t xml:space="preserve">   Hello    </w:t>
      </w:r>
      <w:r>
        <w:t xml:space="preserve">   Im Sorry    </w:t>
      </w:r>
      <w:r>
        <w:t xml:space="preserve">   Are You Ok    </w:t>
      </w:r>
      <w:r>
        <w:t xml:space="preserve">   Excuse Me    </w:t>
      </w:r>
      <w:r>
        <w:t xml:space="preserve">   Please    </w:t>
      </w:r>
      <w:r>
        <w:t xml:space="preserve">   Caring    </w:t>
      </w:r>
      <w:r>
        <w:t xml:space="preserve">   Sharing    </w:t>
      </w:r>
      <w:r>
        <w:t xml:space="preserve">   Respect    </w:t>
      </w:r>
      <w:r>
        <w:t xml:space="preserve">   Courteous    </w:t>
      </w:r>
      <w:r>
        <w:t xml:space="preserve">   Appreciate    </w:t>
      </w:r>
      <w:r>
        <w:t xml:space="preserve">   Thank You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Manners</dc:title>
  <dcterms:created xsi:type="dcterms:W3CDTF">2021-10-11T08:09:43Z</dcterms:created>
  <dcterms:modified xsi:type="dcterms:W3CDTF">2021-10-11T08:09:43Z</dcterms:modified>
</cp:coreProperties>
</file>