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Google Sheets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legend    </w:t>
      </w:r>
      <w:r>
        <w:t xml:space="preserve">   leader lines    </w:t>
      </w:r>
      <w:r>
        <w:t xml:space="preserve">   workbook    </w:t>
      </w:r>
      <w:r>
        <w:t xml:space="preserve">   spreadsheet    </w:t>
      </w:r>
      <w:r>
        <w:t xml:space="preserve">   cell    </w:t>
      </w:r>
      <w:r>
        <w:t xml:space="preserve">   bold    </w:t>
      </w:r>
      <w:r>
        <w:t xml:space="preserve">   percentage    </w:t>
      </w:r>
      <w:r>
        <w:t xml:space="preserve">   title    </w:t>
      </w:r>
      <w:r>
        <w:t xml:space="preserve">   yearly    </w:t>
      </w:r>
      <w:r>
        <w:t xml:space="preserve">   monthly    </w:t>
      </w:r>
      <w:r>
        <w:t xml:space="preserve">   dream room    </w:t>
      </w:r>
      <w:r>
        <w:t xml:space="preserve">   decimal    </w:t>
      </w:r>
      <w:r>
        <w:t xml:space="preserve">   currency style    </w:t>
      </w:r>
      <w:r>
        <w:t xml:space="preserve">   total    </w:t>
      </w:r>
      <w:r>
        <w:t xml:space="preserve">   sum    </w:t>
      </w:r>
      <w:r>
        <w:t xml:space="preserve">   formatting    </w:t>
      </w:r>
      <w:r>
        <w:t xml:space="preserve">   pie chart    </w:t>
      </w:r>
      <w:r>
        <w:t xml:space="preserve">   formula    </w:t>
      </w:r>
      <w:r>
        <w:t xml:space="preserve">   column    </w:t>
      </w:r>
      <w:r>
        <w:t xml:space="preserve">   row    </w:t>
      </w:r>
      <w:r>
        <w:t xml:space="preserve">   budget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Sheets Terms</dc:title>
  <dcterms:created xsi:type="dcterms:W3CDTF">2021-10-11T08:11:20Z</dcterms:created>
  <dcterms:modified xsi:type="dcterms:W3CDTF">2021-10-11T08:11:20Z</dcterms:modified>
</cp:coreProperties>
</file>