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Google Sheets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spreadsheet    </w:t>
      </w:r>
      <w:r>
        <w:t xml:space="preserve">   sort    </w:t>
      </w:r>
      <w:r>
        <w:t xml:space="preserve">   sheet    </w:t>
      </w:r>
      <w:r>
        <w:t xml:space="preserve">   selecting    </w:t>
      </w:r>
      <w:r>
        <w:t xml:space="preserve">   row    </w:t>
      </w:r>
      <w:r>
        <w:t xml:space="preserve">   range    </w:t>
      </w:r>
      <w:r>
        <w:t xml:space="preserve">   gridlines    </w:t>
      </w:r>
      <w:r>
        <w:t xml:space="preserve">   graph    </w:t>
      </w:r>
      <w:r>
        <w:t xml:space="preserve">   google sheets    </w:t>
      </w:r>
      <w:r>
        <w:t xml:space="preserve">   function    </w:t>
      </w:r>
      <w:r>
        <w:t xml:space="preserve">   formula    </w:t>
      </w:r>
      <w:r>
        <w:t xml:space="preserve">   descending order    </w:t>
      </w:r>
      <w:r>
        <w:t xml:space="preserve">   fill handle    </w:t>
      </w:r>
      <w:r>
        <w:t xml:space="preserve">   fill    </w:t>
      </w:r>
      <w:r>
        <w:t xml:space="preserve">   data    </w:t>
      </w:r>
      <w:r>
        <w:t xml:space="preserve">   column    </w:t>
      </w:r>
      <w:r>
        <w:t xml:space="preserve">   cell reference    </w:t>
      </w:r>
      <w:r>
        <w:t xml:space="preserve">   cell    </w:t>
      </w:r>
      <w:r>
        <w:t xml:space="preserve">   autosum    </w:t>
      </w:r>
      <w:r>
        <w:t xml:space="preserve">   ascending order    </w:t>
      </w:r>
      <w:r>
        <w:t xml:space="preserve">   worksheet    </w:t>
      </w:r>
      <w:r>
        <w:t xml:space="preserve">   workbook    </w:t>
      </w:r>
      <w:r>
        <w:t xml:space="preserve">   alignment    </w:t>
      </w:r>
      <w:r>
        <w:t xml:space="preserve">   active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Sheets Vocabulary</dc:title>
  <dcterms:created xsi:type="dcterms:W3CDTF">2021-10-11T08:11:42Z</dcterms:created>
  <dcterms:modified xsi:type="dcterms:W3CDTF">2021-10-11T08:11:42Z</dcterms:modified>
</cp:coreProperties>
</file>