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Gooreng Words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young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give a part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of a group of Tail-less, web footed, amphibious animals which move by jumping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of a group of nocturnal birds with a broad, flat head, large eyes, and a short, hooked beak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material especially solid material taken into the body and assimilated for growth etc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cook meat over an open fire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favorable and satisfactory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parents and their children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persons in general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persons descended from the same ancestors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institution for training or instruction, especially one for children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Gooreng Words Crossword</dc:title>
  <dcterms:created xsi:type="dcterms:W3CDTF">2021-11-23T03:32:29Z</dcterms:created>
  <dcterms:modified xsi:type="dcterms:W3CDTF">2021-11-23T03:32:29Z</dcterms:modified>
</cp:coreProperties>
</file>