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GooseBumps: Night of the Living Dummy 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Perfectchild    </w:t>
      </w:r>
      <w:r>
        <w:t xml:space="preserve">   Dennis    </w:t>
      </w:r>
      <w:r>
        <w:t xml:space="preserve">   Art    </w:t>
      </w:r>
      <w:r>
        <w:t xml:space="preserve">   Jed Kramer    </w:t>
      </w:r>
      <w:r>
        <w:t xml:space="preserve">   Sara kramer    </w:t>
      </w:r>
      <w:r>
        <w:t xml:space="preserve">   Sharing Night    </w:t>
      </w:r>
      <w:r>
        <w:t xml:space="preserve">   Amy Kramer    </w:t>
      </w:r>
      <w:r>
        <w:t xml:space="preserve">   Goosebumps    </w:t>
      </w:r>
      <w:r>
        <w:t xml:space="preserve">   R.L Stine    </w:t>
      </w:r>
      <w:r>
        <w:t xml:space="preserve">   dummy    </w:t>
      </w:r>
      <w:r>
        <w:t xml:space="preserve">   mystery    </w:t>
      </w:r>
      <w:r>
        <w:t xml:space="preserve">   scary    </w:t>
      </w:r>
      <w:r>
        <w:t xml:space="preserve">   Slappy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GooseBumps: Night of the Living Dummy ll</dc:title>
  <dcterms:created xsi:type="dcterms:W3CDTF">2021-10-11T08:10:04Z</dcterms:created>
  <dcterms:modified xsi:type="dcterms:W3CDTF">2021-10-11T08:10:04Z</dcterms:modified>
</cp:coreProperties>
</file>