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Goose Pebbles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Classrooms    </w:t>
      </w:r>
      <w:r>
        <w:t xml:space="preserve">   Maze    </w:t>
      </w:r>
      <w:r>
        <w:t xml:space="preserve">   Friends    </w:t>
      </w:r>
      <w:r>
        <w:t xml:space="preserve">   Voices    </w:t>
      </w:r>
      <w:r>
        <w:t xml:space="preserve">   Trembling    </w:t>
      </w:r>
      <w:r>
        <w:t xml:space="preserve">   Groaned    </w:t>
      </w:r>
      <w:r>
        <w:t xml:space="preserve">   Scary    </w:t>
      </w:r>
      <w:r>
        <w:t xml:space="preserve">   School    </w:t>
      </w:r>
      <w:r>
        <w:t xml:space="preserve">   Rlstine    </w:t>
      </w:r>
      <w:r>
        <w:t xml:space="preserve">   Pebbles    </w:t>
      </w:r>
      <w:r>
        <w:t xml:space="preserve">   Haunted    </w:t>
      </w:r>
      <w:r>
        <w:t xml:space="preserve">   Goosebumps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Goose Pebbles</dc:title>
  <dcterms:created xsi:type="dcterms:W3CDTF">2021-10-11T08:10:19Z</dcterms:created>
  <dcterms:modified xsi:type="dcterms:W3CDTF">2021-10-11T08:10:19Z</dcterms:modified>
</cp:coreProperties>
</file>