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Goosebumps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Medium"/>
      </w:pPr>
      <w:r>
        <w:t xml:space="preserve">   ventriloquist    </w:t>
      </w:r>
      <w:r>
        <w:t xml:space="preserve">   book    </w:t>
      </w:r>
      <w:r>
        <w:t xml:space="preserve">   halloween    </w:t>
      </w:r>
      <w:r>
        <w:t xml:space="preserve">   dummy    </w:t>
      </w:r>
      <w:r>
        <w:t xml:space="preserve">   werdenclyffe    </w:t>
      </w:r>
      <w:r>
        <w:t xml:space="preserve">   stine    </w:t>
      </w:r>
      <w:r>
        <w:t xml:space="preserve">   abandoned    </w:t>
      </w:r>
      <w:r>
        <w:t xml:space="preserve">   witches    </w:t>
      </w:r>
      <w:r>
        <w:t xml:space="preserve">   sarah    </w:t>
      </w:r>
      <w:r>
        <w:t xml:space="preserve">   sam    </w:t>
      </w:r>
      <w:r>
        <w:t xml:space="preserve">   sonny    </w:t>
      </w:r>
      <w:r>
        <w:t xml:space="preserve">   slappy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Goosebumps</dc:title>
  <dcterms:created xsi:type="dcterms:W3CDTF">2021-10-11T08:11:13Z</dcterms:created>
  <dcterms:modified xsi:type="dcterms:W3CDTF">2021-10-11T08:11:13Z</dcterms:modified>
</cp:coreProperties>
</file>