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Gopinath family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Small"/>
      </w:pPr>
      <w:r>
        <w:t xml:space="preserve">   Nana    </w:t>
      </w:r>
      <w:r>
        <w:t xml:space="preserve">   Ammamma    </w:t>
      </w:r>
      <w:r>
        <w:t xml:space="preserve">   Thatha    </w:t>
      </w:r>
      <w:r>
        <w:t xml:space="preserve">   Logan    </w:t>
      </w:r>
      <w:r>
        <w:t xml:space="preserve">   Thor    </w:t>
      </w:r>
      <w:r>
        <w:t xml:space="preserve">   Balaji    </w:t>
      </w:r>
      <w:r>
        <w:t xml:space="preserve">   Mom    </w:t>
      </w:r>
      <w:r>
        <w:t xml:space="preserve">   Rika    </w:t>
      </w:r>
      <w:r>
        <w:t xml:space="preserve">   Dad    </w:t>
      </w:r>
      <w:r>
        <w:t xml:space="preserve">   Gopinath    </w:t>
      </w:r>
      <w:r>
        <w:t xml:space="preserve">   Nikhil    </w:t>
      </w:r>
      <w:r>
        <w:t xml:space="preserve">   Avinash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Gopinath family search</dc:title>
  <dcterms:created xsi:type="dcterms:W3CDTF">2021-10-11T08:11:55Z</dcterms:created>
  <dcterms:modified xsi:type="dcterms:W3CDTF">2021-10-11T08:11:55Z</dcterms:modified>
</cp:coreProperties>
</file>