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Gorilla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gorilla that leads the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plant that both gorillas and pandas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give for a good cause such as saving gorillas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 where Cross-River gorillas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cause of why gorillas are endangered.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step from extinction.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gorilla that can speak sign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gorillas are the largest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yellow fruit that gorillas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saved gorillas and died of a mysterious death.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Gorilla Crossword</dc:title>
  <dcterms:created xsi:type="dcterms:W3CDTF">2021-10-11T08:10:49Z</dcterms:created>
  <dcterms:modified xsi:type="dcterms:W3CDTF">2021-10-11T08:10:49Z</dcterms:modified>
</cp:coreProperties>
</file>