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Gorillas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good eyesight    </w:t>
      </w:r>
      <w:r>
        <w:t xml:space="preserve">   flat teeth    </w:t>
      </w:r>
      <w:r>
        <w:t xml:space="preserve">   religious beliefs    </w:t>
      </w:r>
      <w:r>
        <w:t xml:space="preserve">   troops    </w:t>
      </w:r>
      <w:r>
        <w:t xml:space="preserve">   poached    </w:t>
      </w:r>
      <w:r>
        <w:t xml:space="preserve">   leopards    </w:t>
      </w:r>
      <w:r>
        <w:t xml:space="preserve">   long arms    </w:t>
      </w:r>
      <w:r>
        <w:t xml:space="preserve">   no forehead    </w:t>
      </w:r>
      <w:r>
        <w:t xml:space="preserve">   canine teeth    </w:t>
      </w:r>
      <w:r>
        <w:t xml:space="preserve">   small braincase    </w:t>
      </w:r>
      <w:r>
        <w:t xml:space="preserve">   large    </w:t>
      </w:r>
      <w:r>
        <w:t xml:space="preserve">   chordata    </w:t>
      </w:r>
      <w:r>
        <w:t xml:space="preserve">   primates    </w:t>
      </w:r>
      <w:r>
        <w:t xml:space="preserve">   nests    </w:t>
      </w:r>
      <w:r>
        <w:t xml:space="preserve">   dominant males    </w:t>
      </w:r>
      <w:r>
        <w:t xml:space="preserve">   large bodies    </w:t>
      </w:r>
      <w:r>
        <w:t xml:space="preserve">   animalia    </w:t>
      </w:r>
      <w:r>
        <w:t xml:space="preserve">   tropical rainforest    </w:t>
      </w:r>
      <w:r>
        <w:t xml:space="preserve">   herbivore    </w:t>
      </w:r>
      <w:r>
        <w:t xml:space="preserve">   Gorilla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Gorillas</dc:title>
  <dcterms:created xsi:type="dcterms:W3CDTF">2021-10-11T08:11:23Z</dcterms:created>
  <dcterms:modified xsi:type="dcterms:W3CDTF">2021-10-11T08:11:23Z</dcterms:modified>
</cp:coreProperties>
</file>