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Gossip Girl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Humphrey    </w:t>
      </w:r>
      <w:r>
        <w:t xml:space="preserve">   Archibald    </w:t>
      </w:r>
      <w:r>
        <w:t xml:space="preserve">   Waldorf    </w:t>
      </w:r>
      <w:r>
        <w:t xml:space="preserve">   Gander woodsmen    </w:t>
      </w:r>
      <w:r>
        <w:t xml:space="preserve">   Bass    </w:t>
      </w:r>
      <w:r>
        <w:t xml:space="preserve">   Eric    </w:t>
      </w:r>
      <w:r>
        <w:t xml:space="preserve">   Vanessa    </w:t>
      </w:r>
      <w:r>
        <w:t xml:space="preserve">   Ivy    </w:t>
      </w:r>
      <w:r>
        <w:t xml:space="preserve">   Bruce    </w:t>
      </w:r>
      <w:r>
        <w:t xml:space="preserve">   Eleanor    </w:t>
      </w:r>
      <w:r>
        <w:t xml:space="preserve">   Lily    </w:t>
      </w:r>
      <w:r>
        <w:t xml:space="preserve">   Jenny    </w:t>
      </w:r>
      <w:r>
        <w:t xml:space="preserve">   Dan    </w:t>
      </w:r>
      <w:r>
        <w:t xml:space="preserve">   Nathaniel    </w:t>
      </w:r>
      <w:r>
        <w:t xml:space="preserve">   Serena    </w:t>
      </w:r>
      <w:r>
        <w:t xml:space="preserve">   Blair    </w:t>
      </w:r>
      <w:r>
        <w:t xml:space="preserve">   Chuck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Gossip Girl</dc:title>
  <dcterms:created xsi:type="dcterms:W3CDTF">2021-10-11T08:11:24Z</dcterms:created>
  <dcterms:modified xsi:type="dcterms:W3CDTF">2021-10-11T08:11:24Z</dcterms:modified>
</cp:coreProperties>
</file>