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Gossip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Arrogant teenager who ends up owning the Empire Hotel after his fathers mysterious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Dan's father, who is a former rockstar.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best of the elite in New York City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queen bee is sometimes jealous of Serena, and almost marries a prince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Blair's housemaid who constantly takes care of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Dan's little sister who can sometimes be a bit selfish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Serena's dream university that she ends up abandoning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Serena's cruel friend who visits repeatedly, even dating the lead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times has Lily been married by the end of the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Serena's mother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Blair Waldorf's dream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Tagline for the popular Gossip Girl blog ___________ xoxo Gossip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dog Chuck adopts after his stint with Blair and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Narrator of Gossip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Serena ________________ is the it girl until mysteriously vanishing for "boarding school"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Blair's original boyfriend who cheats on her with Serena at a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male lead, outsider from Brooklyn who makes it into the in 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guest stars as Olivia and dates Dan for a brief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friend who turns on Dan after returning for her senior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gossip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Serena's brother who was briefly entered in a mental hospital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Gossip Girl</dc:title>
  <dcterms:created xsi:type="dcterms:W3CDTF">2021-10-11T08:12:00Z</dcterms:created>
  <dcterms:modified xsi:type="dcterms:W3CDTF">2021-10-11T08:12:00Z</dcterms:modified>
</cp:coreProperties>
</file>