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Gossip and Rumours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try to get back at someone is to take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things about our lives are public, but other things are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fan does this to air; people do it to rumours.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people tell you rumours they know aren't trye, they are spreading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Old ones include "King Arthur," modern ones include "The Rate in the Coke Bottle."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comedian tells these, and they can also be the source of many rumours.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Spreading rumours or lies about someone in order to intentially cause harm is called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do this to a rumour to see if it's true.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made-up story, or the opposite of fact.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emotion makes people scream in scary movies, and can make others believe in wild rumours.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computer gets this from an electrical socket; people try to get it by spreading rumours about their rivals.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you feel when people spread your personal information as gossip.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the largest of the Great Lakes, or what one person might want to feel by spreading rumours about another.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Because they're in the public eye, ________ deal with more hurtful gossip and rumours than most of 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that there's nothing interesting to do, this can lead to people spreading rumours.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eat dinner off of, or a type of gossip that's not as harmless as it seems.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similar to slander, but with written words instead of spoken ones.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emotion similar to envy that makes some people spread rumours about others.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Gossip and Rumours</dc:title>
  <dcterms:created xsi:type="dcterms:W3CDTF">2021-10-11T08:10:58Z</dcterms:created>
  <dcterms:modified xsi:type="dcterms:W3CDTF">2021-10-11T08:10:58Z</dcterms:modified>
</cp:coreProperties>
</file>