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Got a pest problem? Call the quack squad.</w:t>
      </w:r>
    </w:p>
    <w:p>
      <w:pPr>
        <w:pStyle w:val="Questions"/>
      </w:pPr>
      <w:r>
        <w:t xml:space="preserve">1. DUKC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PNOD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AGRSS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EDENLZ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DUILCKNG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ETFHERA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SHYEMTT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REGONA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IHTWE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WLYELLO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RYSAIENDV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TUIFR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SETELAVGEB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3.5%5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TWEIBRSERRSA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a pest problem? Call the quack squad.</dc:title>
  <dcterms:created xsi:type="dcterms:W3CDTF">2021-10-11T08:11:15Z</dcterms:created>
  <dcterms:modified xsi:type="dcterms:W3CDTF">2021-10-11T08:11:15Z</dcterms:modified>
</cp:coreProperties>
</file>