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Gothic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Gathic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Castle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Edgar Allan Poe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Monster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Edward scissorhands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Tim burton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Movies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tell tale heart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Poetry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Scary monsters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Frankenstein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Midnight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Creepy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Gothic </dc:title>
  <dcterms:created xsi:type="dcterms:W3CDTF">2021-10-11T08:12:06Z</dcterms:created>
  <dcterms:modified xsi:type="dcterms:W3CDTF">2021-10-11T08:12:06Z</dcterms:modified>
</cp:coreProperties>
</file>