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Gothic Horror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ghosts, vampires, monsters are all apart of the _____________ world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 House, castle, or mansion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the 2012 gothic horror starring Daniel Radcliffe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famous scienctist that created a monster in his laboratory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female who leads men to their doom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popular name of what is also known as a blood sucking creature of the night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where the deceased are buried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Gothic 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thriller music video a gothic horror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settings of gothic horrors are usually dark and_______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Gothic Horror Crossword </dc:title>
  <dcterms:created xsi:type="dcterms:W3CDTF">2021-10-11T08:11:33Z</dcterms:created>
  <dcterms:modified xsi:type="dcterms:W3CDTF">2021-10-11T08:11:33Z</dcterms:modified>
</cp:coreProperties>
</file>