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Gothic Horror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Dracula was one of these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category a book or film falls into.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name given to the medieval buildings in these stories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Things that happen beyond the rules of nature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When a story is made up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When the weather matches the mood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features you would expect of a particular genre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Gothic Horror stories usually take place in the...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red stuff all over this genre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When inanimate things seem to have a mond of their own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Gothic Horror</dc:title>
  <dcterms:created xsi:type="dcterms:W3CDTF">2021-10-11T08:10:46Z</dcterms:created>
  <dcterms:modified xsi:type="dcterms:W3CDTF">2021-10-11T08:10:46Z</dcterms:modified>
</cp:coreProperties>
</file>