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Gothic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Creak    </w:t>
      </w:r>
      <w:r>
        <w:t xml:space="preserve">   Creep    </w:t>
      </w:r>
      <w:r>
        <w:t xml:space="preserve">   Drizzle    </w:t>
      </w:r>
      <w:r>
        <w:t xml:space="preserve">   Exposed    </w:t>
      </w:r>
      <w:r>
        <w:t xml:space="preserve">   Fearful    </w:t>
      </w:r>
      <w:r>
        <w:t xml:space="preserve">   Graveyard    </w:t>
      </w:r>
      <w:r>
        <w:t xml:space="preserve">   Moonlight    </w:t>
      </w:r>
      <w:r>
        <w:t xml:space="preserve">   Ominous    </w:t>
      </w:r>
      <w:r>
        <w:t xml:space="preserve">   Shadow    </w:t>
      </w:r>
      <w:r>
        <w:t xml:space="preserve">   Shroud    </w:t>
      </w:r>
      <w:r>
        <w:t xml:space="preserve">   Spectre    </w:t>
      </w:r>
      <w:r>
        <w:t xml:space="preserve">   Thunder    </w:t>
      </w:r>
      <w:r>
        <w:t xml:space="preserve">   Trepidation    </w:t>
      </w:r>
      <w:r>
        <w:t xml:space="preserve">   Unease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Gothic Wordsearch</dc:title>
  <dcterms:created xsi:type="dcterms:W3CDTF">2021-10-25T03:37:42Z</dcterms:created>
  <dcterms:modified xsi:type="dcterms:W3CDTF">2021-10-25T03:37:42Z</dcterms:modified>
</cp:coreProperties>
</file>