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Gott im Judentum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‘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Ü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Ö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Es herrscht das Gebot sich von Gott kein ... zu machen,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Wie wird der jüdische Gott genannt?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Einheit und Einmaligkeit ist welche Aussage?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Wie viele Glaubenssätze kennt die jüdische Theologie?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wen darf man nicht glauben?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Der wichtigste Bibelvers ist das …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Gott ist der … alles geschaffenenund alleiniger Urheber von allem.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Mit welchem Namen wird die Allgegenwart Gottesbenannt?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Wen bestraft 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bedeutet „Jehowa“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im Judentum</dc:title>
  <dcterms:created xsi:type="dcterms:W3CDTF">2021-10-11T08:12:42Z</dcterms:created>
  <dcterms:modified xsi:type="dcterms:W3CDTF">2021-10-11T08:12:42Z</dcterms:modified>
</cp:coreProperties>
</file>