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Goverment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Civic    </w:t>
      </w:r>
      <w:r>
        <w:t xml:space="preserve">   Political    </w:t>
      </w:r>
      <w:r>
        <w:t xml:space="preserve">   Citizens     </w:t>
      </w:r>
      <w:r>
        <w:t xml:space="preserve">   Diplomacy    </w:t>
      </w:r>
      <w:r>
        <w:t xml:space="preserve">   Treaty    </w:t>
      </w:r>
      <w:r>
        <w:t xml:space="preserve">   Sovereignty     </w:t>
      </w:r>
      <w:r>
        <w:t xml:space="preserve">   Legislative     </w:t>
      </w:r>
      <w:r>
        <w:t xml:space="preserve">   Executive    </w:t>
      </w:r>
      <w:r>
        <w:t xml:space="preserve">   Judicial     </w:t>
      </w:r>
      <w:r>
        <w:t xml:space="preserve">   Communism     </w:t>
      </w:r>
      <w:r>
        <w:t xml:space="preserve">   Authoritarian     </w:t>
      </w:r>
      <w:r>
        <w:t xml:space="preserve">   Monarchy     </w:t>
      </w:r>
      <w:r>
        <w:t xml:space="preserve">   Nation    </w:t>
      </w:r>
      <w:r>
        <w:t xml:space="preserve">   Democracy     </w:t>
      </w:r>
      <w:r>
        <w:t xml:space="preserve">   Empire    </w:t>
      </w:r>
      <w:r>
        <w:t xml:space="preserve">   City    </w:t>
      </w:r>
      <w:r>
        <w:t xml:space="preserve">   State    </w:t>
      </w:r>
      <w:r>
        <w:t xml:space="preserve">   Tyranny    </w:t>
      </w:r>
      <w:r>
        <w:t xml:space="preserve">   Constitution     </w:t>
      </w:r>
      <w:r>
        <w:t xml:space="preserve">   Goverment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Goverment </dc:title>
  <dcterms:created xsi:type="dcterms:W3CDTF">2021-10-11T08:10:58Z</dcterms:created>
  <dcterms:modified xsi:type="dcterms:W3CDTF">2021-10-11T08:10:58Z</dcterms:modified>
</cp:coreProperties>
</file>