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Government/Economic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monarch that shares power with other parts of the government and are subject to the country's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USA is an example of this type of democracy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government where one person has all the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group of people that have all the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religious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monarch has all the power, and had the final say over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no representatives leading the country.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 making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which people own their own businesses and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economy is completely controlled by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group of people usually military who rule a country after taking it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 or Queen rule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Citizens hold political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Nobody is in conrol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leader has absolute control over citizens lives.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Government/Economic Systems</dc:title>
  <dcterms:created xsi:type="dcterms:W3CDTF">2021-10-11T08:12:32Z</dcterms:created>
  <dcterms:modified xsi:type="dcterms:W3CDTF">2021-10-11T08:12:32Z</dcterms:modified>
</cp:coreProperties>
</file>