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Government Acronyms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President's chief military advisory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military branch of the U.S.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Gathers, processes, and analyzes national security information from around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Responsible for administering all civil rights legislation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Provides weather reports, predicts changes in the earth's environment, and forecasts natural disasters related to weather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agency of the United States Department of Homeland Security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Created in 1965 to support community development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Safeguards national security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Provides mail processing and delivery 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Freddie Mac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Protects the United States against threats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Manages programs related to food, natural resources, and agriculture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Ginnie Mae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Fannie Mae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Responsible for national highways, railroads, and airline safety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Inspects and rates civilian aircraft and pilots and enforces air safety rules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Provides support to entrepreneurs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Sets standards for construction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Responsible for the safety of the United State's food supply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Oversees the collection of federal income taxes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Regulates financial contracts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Fosters advancement in medicine and public health</w:t>
            </w:r>
          </w:p>
        </w:tc>
      </w:tr>
    </w:tbl>
    <w:p>
      <w:pPr>
        <w:pStyle w:val="WordBankMedium"/>
      </w:pPr>
      <w:r>
        <w:t xml:space="preserve">   FBI    </w:t>
      </w:r>
      <w:r>
        <w:t xml:space="preserve">   FDA    </w:t>
      </w:r>
      <w:r>
        <w:t xml:space="preserve">   FAA    </w:t>
      </w:r>
      <w:r>
        <w:t xml:space="preserve">   FEMA    </w:t>
      </w:r>
      <w:r>
        <w:t xml:space="preserve">   FHLMC    </w:t>
      </w:r>
      <w:r>
        <w:t xml:space="preserve">   FNMA    </w:t>
      </w:r>
      <w:r>
        <w:t xml:space="preserve">   GNMA    </w:t>
      </w:r>
      <w:r>
        <w:t xml:space="preserve">   NOAA    </w:t>
      </w:r>
      <w:r>
        <w:t xml:space="preserve">   USDA    </w:t>
      </w:r>
      <w:r>
        <w:t xml:space="preserve">   USPS    </w:t>
      </w:r>
      <w:r>
        <w:t xml:space="preserve">   JCS    </w:t>
      </w:r>
      <w:r>
        <w:t xml:space="preserve">   CIA    </w:t>
      </w:r>
      <w:r>
        <w:t xml:space="preserve">   FHA    </w:t>
      </w:r>
      <w:r>
        <w:t xml:space="preserve">   HUD    </w:t>
      </w:r>
      <w:r>
        <w:t xml:space="preserve">   DHS    </w:t>
      </w:r>
      <w:r>
        <w:t xml:space="preserve">   HHS    </w:t>
      </w:r>
      <w:r>
        <w:t xml:space="preserve">   IRS    </w:t>
      </w:r>
      <w:r>
        <w:t xml:space="preserve">   UCC    </w:t>
      </w:r>
      <w:r>
        <w:t xml:space="preserve">   DOT    </w:t>
      </w:r>
      <w:r>
        <w:t xml:space="preserve">   DOD    </w:t>
      </w:r>
      <w:r>
        <w:t xml:space="preserve">   DOJ    </w:t>
      </w:r>
      <w:r>
        <w:t xml:space="preserve">   SBA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Acronyms</dc:title>
  <dcterms:created xsi:type="dcterms:W3CDTF">2021-10-11T08:11:21Z</dcterms:created>
  <dcterms:modified xsi:type="dcterms:W3CDTF">2021-10-11T08:11:21Z</dcterms:modified>
</cp:coreProperties>
</file>