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 Choice 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in which the supreme power rests in the body of citizens entitled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government where a king and his advisers make the most decisions; it is a type of unitary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 economic structure or government that promotes the establishment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King has an unlimited amount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in which the ruler has an absolute power to whatever he wishes and make the force whatever laws he chooses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Local governments such as state or country systems may have some power,but they are under the control of the central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Powers of the ruler are restricted to those granted under the constitution or laws of 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given to the head of government; chief executive and a parliamentary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government in which God to see it as a true leader in religious leaders serve as the political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given to the group of people elected to run a parliamentary system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under the control of one all-powerful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 is shared between the national and local governments including executive, legislative, and judicial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originates from the Greek word "demos" which means people another name for democratic government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chief executive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in which a political party or other small group takes over a government and makes all of the major decisions; government by the few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Choice Board</dc:title>
  <dcterms:created xsi:type="dcterms:W3CDTF">2021-10-11T08:11:13Z</dcterms:created>
  <dcterms:modified xsi:type="dcterms:W3CDTF">2021-10-11T08:11:13Z</dcterms:modified>
</cp:coreProperties>
</file>