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Government, Geography, Economy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Latitude line that divides the planet into the Northern and Southern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Place located furthest away from cities and towns; Low population or farmland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Tax that the government puts on imported or exported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Cities with a lot of people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Has a king or queen but power is limited by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Longitude line that divides the planet into Eastern and Western hemispheres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government where people have the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person who possesses unlimited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voted into the office by citizens to rule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Scale that measures the economic freedom of a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percentage of a country's people who can read and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Government law stopping trade between two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Prevent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Long term average weather in an area; precipation and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Legal member of a country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Government, Geography, Economy</dc:title>
  <dcterms:created xsi:type="dcterms:W3CDTF">2021-10-11T08:13:54Z</dcterms:created>
  <dcterms:modified xsi:type="dcterms:W3CDTF">2021-10-11T08:13:54Z</dcterms:modified>
</cp:coreProperties>
</file>