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Government Unit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insures some mortgages that private banks make to homeowners?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Department of Housing and Urban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Department of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are the highest ranking members of the U.S military?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Pentagon is the headquarters of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U.S. federal executive department responsible for developing and executing federal laws related to farming, agriculture, forestry, and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civilian foreign intelligence service of the United States federal government, tasked with gathering, processing, and analyzing national security information from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legislative branch government agency that provides auditing, evaluation, and investigative services for the United States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Department of Health, Education, and Welfare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North Atlantic Treaty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United States government corporation providing deposit insurance to depositors in US banks.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executive branch of the United States federal government responsible for the civilian space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American scientific agency within the United States Department of Commerce that focuses on the conditions of the oceans and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Administration certifies the quality of food, cosmetics in America?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Federal Aviation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oversees actions in six geographic areas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Health and Human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it the wildlife refuge in Alaska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checks accuracy of tax returns?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Unit 7 Crossword Puzzle</dc:title>
  <dcterms:created xsi:type="dcterms:W3CDTF">2021-10-11T08:12:20Z</dcterms:created>
  <dcterms:modified xsi:type="dcterms:W3CDTF">2021-10-11T08:12:20Z</dcterms:modified>
</cp:coreProperties>
</file>