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 and Democracy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has the power to apply the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Highest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represents the Queen?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long is it possible to be a senator?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elects the Prime Minister?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MP's are in the House of Representatives?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people are in the senate?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colour of the senate?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head of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chooses the Cabinet?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colour of the House of Representatives?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current Prime Minister?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current head of Victoria?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has the power to administer the 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Parliament House located?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Lower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powers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the Governor General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has the power to make 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Upper House?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and Democracy</dc:title>
  <dcterms:created xsi:type="dcterms:W3CDTF">2021-10-11T08:12:55Z</dcterms:created>
  <dcterms:modified xsi:type="dcterms:W3CDTF">2021-10-11T08:12:55Z</dcterms:modified>
</cp:coreProperties>
</file>