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Government and Elections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series of statements expressing the party's principles, beliefs and positions on election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political organization established by a corporation, labor union, or other special-interest groups designed to support candidates by contributing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political party that challenges the two major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recorded version of a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percentage of eligible voters who actually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formally enroll in something (three steps when it comes to voting)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geographic area that consists of a certain number of voters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group of people named by each state legislature to select the President and Vice President.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representatives from the 50 state party organizations who run a political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votes cast by individual voters in a presidential election, as opposed to electoral votes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strong party organization that can control political appointments and deliver votes.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system of government in which two parties compete for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election that takes place to find out who will be the candidate for that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most votes among all those running for political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meeting of political party members to conduct party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number that is more than 50% of the total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country or state ruled by one major political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list of candidates from which you cast your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special election in which citizens can vote to remove a public official from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way for citizens to vote on a state or local law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and Elections</dc:title>
  <dcterms:created xsi:type="dcterms:W3CDTF">2021-10-11T08:11:15Z</dcterms:created>
  <dcterms:modified xsi:type="dcterms:W3CDTF">2021-10-11T08:11:15Z</dcterms:modified>
</cp:coreProperties>
</file>