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and Politics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Constituent    </w:t>
      </w:r>
      <w:r>
        <w:t xml:space="preserve">   Federalism    </w:t>
      </w:r>
      <w:r>
        <w:t xml:space="preserve">   Oversight    </w:t>
      </w:r>
      <w:r>
        <w:t xml:space="preserve">   Civil Rights    </w:t>
      </w:r>
      <w:r>
        <w:t xml:space="preserve">   Civil Liberty    </w:t>
      </w:r>
      <w:r>
        <w:t xml:space="preserve">   Big Salad    </w:t>
      </w:r>
      <w:r>
        <w:t xml:space="preserve">   Bill Of Rights    </w:t>
      </w:r>
      <w:r>
        <w:t xml:space="preserve">   Campaign    </w:t>
      </w:r>
      <w:r>
        <w:t xml:space="preserve">   Constitution    </w:t>
      </w:r>
      <w:r>
        <w:t xml:space="preserve">   Democracy    </w:t>
      </w:r>
      <w:r>
        <w:t xml:space="preserve">   Democrat    </w:t>
      </w:r>
      <w:r>
        <w:t xml:space="preserve">   Elastic Pants    </w:t>
      </w:r>
      <w:r>
        <w:t xml:space="preserve">   Electoral College    </w:t>
      </w:r>
      <w:r>
        <w:t xml:space="preserve">   Enumerated Powers    </w:t>
      </w:r>
      <w:r>
        <w:t xml:space="preserve">   Hillary Clinton    </w:t>
      </w:r>
      <w:r>
        <w:t xml:space="preserve">   House of Reps.    </w:t>
      </w:r>
      <w:r>
        <w:t xml:space="preserve">   Implied Powers    </w:t>
      </w:r>
      <w:r>
        <w:t xml:space="preserve">   Interest Group    </w:t>
      </w:r>
      <w:r>
        <w:t xml:space="preserve">   Marble Cake    </w:t>
      </w:r>
      <w:r>
        <w:t xml:space="preserve">   May 12    </w:t>
      </w:r>
      <w:r>
        <w:t xml:space="preserve">   Media    </w:t>
      </w:r>
      <w:r>
        <w:t xml:space="preserve">   Presidency    </w:t>
      </w:r>
      <w:r>
        <w:t xml:space="preserve">   Republican    </w:t>
      </w:r>
      <w:r>
        <w:t xml:space="preserve">   Senate    </w:t>
      </w:r>
      <w:r>
        <w:t xml:space="preserve">   Super PAC    </w:t>
      </w:r>
      <w:r>
        <w:t xml:space="preserve">   Supreme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and Politics</dc:title>
  <dcterms:created xsi:type="dcterms:W3CDTF">2021-10-11T08:11:03Z</dcterms:created>
  <dcterms:modified xsi:type="dcterms:W3CDTF">2021-10-11T08:11:03Z</dcterms:modified>
</cp:coreProperties>
</file>