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Government and Politics Chapter 12: Section 1 &amp; 2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Members Of the House and Senate picked by their parties to carry out party decisions and steer legislative action to meet party goals.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member who heads a standing committee in a legislative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closed meeting of the members of each party in each house.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Divisions of existing committees formed to address specific issues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 The floor leader of the party that holds the minority seats in the house.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member of the United States Senator of the upper house of a State's legislature, chosen to preside in the absence of the president of the senate.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temporary joint body.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 unwritten rule in both houses of congress reserving the top posts in each chamber,particularly committee chairmanships for members with the longest records of service.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floor leader of the party that holds the majority seats in the house of Congress.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Panels set up for a specific purpose and most often for a limited time.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proposal for action that has the force of law when passed; usually deals with special circumstances or temporary matters.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presiding officer of a senate in Congress, the Vice President of the United States in a State's Legislature, either the lieutenant governor or a senator.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presiding officer of the House of representatives, chosen by and from the majority party in the House.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Permanent committees in the legislative body to which bills in specific subject matter areas are preferred.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Assistants to the floor leaders in the House and Senate, responsible for monitoring and marshaling votes.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Government and Politics Chapter 12: Section 1 &amp; 2 Crossword Puzzle</dc:title>
  <dcterms:created xsi:type="dcterms:W3CDTF">2021-10-11T08:12:53Z</dcterms:created>
  <dcterms:modified xsi:type="dcterms:W3CDTF">2021-10-11T08:12:53Z</dcterms:modified>
</cp:coreProperties>
</file>