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Monarchy    </w:t>
      </w:r>
      <w:r>
        <w:t xml:space="preserve">   Communism    </w:t>
      </w:r>
      <w:r>
        <w:t xml:space="preserve">   Dictatorship    </w:t>
      </w:r>
      <w:r>
        <w:t xml:space="preserve">   Golden Age    </w:t>
      </w:r>
      <w:r>
        <w:t xml:space="preserve">   Democracy    </w:t>
      </w:r>
      <w:r>
        <w:t xml:space="preserve">   Assembly    </w:t>
      </w:r>
      <w:r>
        <w:t xml:space="preserve">   Athens    </w:t>
      </w:r>
      <w:r>
        <w:t xml:space="preserve">   Jury    </w:t>
      </w:r>
      <w:r>
        <w:t xml:space="preserve">   Parents    </w:t>
      </w:r>
      <w:r>
        <w:t xml:space="preserve">   Punishments    </w:t>
      </w:r>
      <w:r>
        <w:t xml:space="preserve">   Council     </w:t>
      </w:r>
      <w:r>
        <w:t xml:space="preserve">   Crimes    </w:t>
      </w:r>
      <w:r>
        <w:t xml:space="preserve">   Citizens     </w:t>
      </w:r>
      <w:r>
        <w:t xml:space="preserve">   Property    </w:t>
      </w:r>
      <w:r>
        <w:t xml:space="preserve">   Slaves    </w:t>
      </w:r>
      <w:r>
        <w:t xml:space="preserve">   Poor     </w:t>
      </w:r>
      <w:r>
        <w:t xml:space="preserve">   Aristocrat     </w:t>
      </w:r>
      <w:r>
        <w:t xml:space="preserve">   Pericles    </w:t>
      </w:r>
      <w:r>
        <w:t xml:space="preserve">   Immigrants    </w:t>
      </w:r>
      <w:r>
        <w:t xml:space="preserve">   Government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</dc:title>
  <dcterms:created xsi:type="dcterms:W3CDTF">2021-10-11T08:11:38Z</dcterms:created>
  <dcterms:modified xsi:type="dcterms:W3CDTF">2021-10-11T08:11:38Z</dcterms:modified>
</cp:coreProperties>
</file>