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democracy    </w:t>
      </w:r>
      <w:r>
        <w:t xml:space="preserve">   executive    </w:t>
      </w:r>
      <w:r>
        <w:t xml:space="preserve">   vice president    </w:t>
      </w:r>
      <w:r>
        <w:t xml:space="preserve">   veto    </w:t>
      </w:r>
      <w:r>
        <w:t xml:space="preserve">   representatives    </w:t>
      </w:r>
      <w:r>
        <w:t xml:space="preserve">   president    </w:t>
      </w:r>
      <w:r>
        <w:t xml:space="preserve">   senate    </w:t>
      </w:r>
      <w:r>
        <w:t xml:space="preserve">   checks and balances    </w:t>
      </w:r>
      <w:r>
        <w:t xml:space="preserve">   legislature    </w:t>
      </w:r>
      <w:r>
        <w:t xml:space="preserve">   supreme court    </w:t>
      </w:r>
      <w:r>
        <w:t xml:space="preserve">   senators    </w:t>
      </w:r>
      <w:r>
        <w:t xml:space="preserve">   bill    </w:t>
      </w:r>
      <w:r>
        <w:t xml:space="preserve">   washington D C    </w:t>
      </w:r>
      <w:r>
        <w:t xml:space="preserve">   judical    </w:t>
      </w:r>
      <w:r>
        <w:t xml:space="preserve">   judge    </w:t>
      </w:r>
      <w:r>
        <w:t xml:space="preserve">   house    </w:t>
      </w:r>
      <w:r>
        <w:t xml:space="preserve">   laws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terms:created xsi:type="dcterms:W3CDTF">2021-10-11T08:12:00Z</dcterms:created>
  <dcterms:modified xsi:type="dcterms:W3CDTF">2021-10-11T08:12:00Z</dcterms:modified>
</cp:coreProperties>
</file>