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Gr4 Maths Revision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4x9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12x3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5x9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108/9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270/3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810/9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550/5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600/5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180/6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540/9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6x12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720/9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8x9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7x7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200/4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100x10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8x7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480/20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7x4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7x9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400/8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7x12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500/5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640/8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7x3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10x11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420/6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9x3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240/12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8x12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Gr4 Maths Revision Puzzle 1</dc:title>
  <dcterms:created xsi:type="dcterms:W3CDTF">2021-10-11T08:14:10Z</dcterms:created>
  <dcterms:modified xsi:type="dcterms:W3CDTF">2021-10-11T08:14:10Z</dcterms:modified>
</cp:coreProperties>
</file>