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Gr. 8 Arts and Culture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Created though balance using Line, shape or colour.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distances/areas around, between or within the images of your picture.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three dimensional shape that has height, width and thickness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repeat patterns to create movement using lines and contrast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dimensional continuous mark on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dimensional or flat area that is bordered by edges or outline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different parts of an artwork feel as though they belong together. All elements are in agreement and unified into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lightness or darkness of a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something looks or feels on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put elements next to each other to  make something easier to see.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green, orange and purple are your _______________colours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red, blue and yellow are your ____________colours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repeat a line, shape or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something look different from the rest through using different, colours, shapes, forms, rhythm and contrast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Gr. 8 Arts and Culture crossword</dc:title>
  <dcterms:created xsi:type="dcterms:W3CDTF">2021-10-11T08:14:07Z</dcterms:created>
  <dcterms:modified xsi:type="dcterms:W3CDTF">2021-10-11T08:14:07Z</dcterms:modified>
</cp:coreProperties>
</file>