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Graad 4 Blokkiesraaisel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Mandla se ma sê dat almal iets ______________ 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Olifante doen dit met hulle 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Dit klink so as mens hard teen iets vasloop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naam van die bok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Kameelperd eet die ___________ blare in die boomtoppe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Mandla kry 'n soen op sy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 mens rooi word in jou gesig van skaamte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Gooi iemand met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'n Ander woord vir 'n stroom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Hang dit op die draad om droog te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Om stil te wees hou Waterbok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Mandla sê Olifant se slurp is 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Waterbok ____________ saggies in die bos rond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Mandla was nie gelukkig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dier met die reuse 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'n Groep bome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bekendste liggaamsdeel van die olifant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'n Ander woord vir uitrek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geluid wat 'n olifant 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Waterbok se kleur is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Daarsonder sal jy nooit goed wees in iets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 dier met die kolle en die lang nek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Iets wat nie Kameelperd se tong steek terwyl hy eet 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Olifant pluk dit van die bome 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 wil Mandla optel en ________________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Graad 4 Blokkiesraaisel</dc:title>
  <dcterms:created xsi:type="dcterms:W3CDTF">2021-10-11T08:13:46Z</dcterms:created>
  <dcterms:modified xsi:type="dcterms:W3CDTF">2021-10-11T08:13:46Z</dcterms:modified>
</cp:coreProperties>
</file>