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Graad 5 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Verkleinwoord van kar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Meervoud van leeu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Vroulik van koning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Verkleinwoord van haas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se tipe sin is "gooi die bal"!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Meervoud van paddastoel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Verkleinwoord van besem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Warvoor is die afkorting 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Waarvoor staan die afkorting bv.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Afkorting van Suid-Afrikaanse Lugdiens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Afkorting van Noord Kaap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5 Afrikaans</dc:title>
  <dcterms:created xsi:type="dcterms:W3CDTF">2021-10-11T08:12:57Z</dcterms:created>
  <dcterms:modified xsi:type="dcterms:W3CDTF">2021-10-11T08:12:57Z</dcterms:modified>
</cp:coreProperties>
</file>