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Graad 7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Vind die middelgrond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Hoe ons onsself sien en oor voel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Toelaatbare kos vir Jode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Toelaatbare kos vir Moslems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Word veroorsaak wanneer sonhitte in die aarde se atmosfeer vasgekeer word deur kweekhuisgasse.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Dwelmmiddels wat maklik verkrygbaar is en tot die gebruik van ander dwelmmiddels kan lei.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Iemand is tolerant teen ‘n dwelmmiddel as hulle al hoe meer van ‘n dwelmmiddel benodig om dieselfde effek te kry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Verwagting om aan iets te voldoen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 jy gevoelens van pyn, angs, depressie en moegheid ervaar wat plaasvind as iemand ophou sekere dwelmmiddels gebruik.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Kom in warm rivierwater voor wat ideal is vir bakterië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Mense verskil van mekaar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Suurreën word veroorsaak as gasse wat die gevolg van brandende fossielbrandstof is, reageer met chemise stowwe in die atmosfeer en dan aarde toe 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stof wat ons uitasem. Reënwoude ssorg dat daar minder koolstofdioksied in die lug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Verwagtinge gebaseer op geslag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Bevat nutriente van alle voedselgroepe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‘n onsigbare kweekhuisgas wat deur vee uitgeskei word en in opvullingstereine geproduseer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‘n Verslaafde is iemand wat ‘n onbeheersde gewoonnte het om alcohol en ander dwelmmiddels te gebruik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Tyd wanneer puberteit voorkom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Graad 7 blokkiesraaisel</dc:title>
  <dcterms:created xsi:type="dcterms:W3CDTF">2021-10-11T08:14:03Z</dcterms:created>
  <dcterms:modified xsi:type="dcterms:W3CDTF">2021-10-11T08:14:03Z</dcterms:modified>
</cp:coreProperties>
</file>