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Gracie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toothfairy    </w:t>
      </w:r>
      <w:r>
        <w:t xml:space="preserve">   zebra    </w:t>
      </w:r>
      <w:r>
        <w:t xml:space="preserve">   umbrella    </w:t>
      </w:r>
      <w:r>
        <w:t xml:space="preserve">   beach    </w:t>
      </w:r>
      <w:r>
        <w:t xml:space="preserve">   book    </w:t>
      </w:r>
      <w:r>
        <w:t xml:space="preserve">   horse    </w:t>
      </w:r>
      <w:r>
        <w:t xml:space="preserve">   cookies    </w:t>
      </w:r>
      <w:r>
        <w:t xml:space="preserve">   grandmother    </w:t>
      </w:r>
      <w:r>
        <w:t xml:space="preserve">   kindergarten    </w:t>
      </w:r>
      <w:r>
        <w:t xml:space="preserve">   school    </w:t>
      </w:r>
      <w:r>
        <w:t xml:space="preserve">   house    </w:t>
      </w:r>
      <w:r>
        <w:t xml:space="preserve">   bat    </w:t>
      </w:r>
      <w:r>
        <w:t xml:space="preserve">   cat    </w:t>
      </w:r>
      <w:r>
        <w:t xml:space="preserve">   dog    </w:t>
      </w:r>
      <w:r>
        <w:t xml:space="preserve">   rabbit    </w:t>
      </w:r>
      <w:r>
        <w:t xml:space="preserve">   eat    </w:t>
      </w:r>
      <w:r>
        <w:t xml:space="preserve">   day    </w:t>
      </w:r>
      <w:r>
        <w:t xml:space="preserve">   where    </w:t>
      </w:r>
      <w:r>
        <w:t xml:space="preserve">   they    </w:t>
      </w:r>
      <w:r>
        <w:t xml:space="preserve">   do    </w:t>
      </w:r>
      <w:r>
        <w:t xml:space="preserve">   here    </w:t>
      </w:r>
      <w:r>
        <w:t xml:space="preserve">   the    </w:t>
      </w:r>
      <w:r>
        <w:t xml:space="preserve">   friends    </w:t>
      </w:r>
      <w:r>
        <w:t xml:space="preserve">   down    </w:t>
      </w:r>
      <w:r>
        <w:t xml:space="preserve">   up    </w:t>
      </w:r>
      <w:r>
        <w:t xml:space="preserve">   would    </w:t>
      </w:r>
      <w:r>
        <w:t xml:space="preserve">   Gracie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Gracie</dc:title>
  <dcterms:created xsi:type="dcterms:W3CDTF">2021-10-11T08:12:59Z</dcterms:created>
  <dcterms:modified xsi:type="dcterms:W3CDTF">2021-10-11T08:12:59Z</dcterms:modified>
</cp:coreProperties>
</file>