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Grade 1D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Aadhithya    </w:t>
      </w:r>
      <w:r>
        <w:t xml:space="preserve">   Ann    </w:t>
      </w:r>
      <w:r>
        <w:t xml:space="preserve">   Bill    </w:t>
      </w:r>
      <w:r>
        <w:t xml:space="preserve">   Chloe    </w:t>
      </w:r>
      <w:r>
        <w:t xml:space="preserve">   Daniel    </w:t>
      </w:r>
      <w:r>
        <w:t xml:space="preserve">   Declan    </w:t>
      </w:r>
      <w:r>
        <w:t xml:space="preserve">   Dorothea    </w:t>
      </w:r>
      <w:r>
        <w:t xml:space="preserve">   Elen    </w:t>
      </w:r>
      <w:r>
        <w:t xml:space="preserve">   Ella    </w:t>
      </w:r>
      <w:r>
        <w:t xml:space="preserve">   Emilia    </w:t>
      </w:r>
      <w:r>
        <w:t xml:space="preserve">   Isabella    </w:t>
      </w:r>
      <w:r>
        <w:t xml:space="preserve">   Jayden    </w:t>
      </w:r>
      <w:r>
        <w:t xml:space="preserve">   Jessica    </w:t>
      </w:r>
      <w:r>
        <w:t xml:space="preserve">   Justin    </w:t>
      </w:r>
      <w:r>
        <w:t xml:space="preserve">   Katherine    </w:t>
      </w:r>
      <w:r>
        <w:t xml:space="preserve">   Kevin    </w:t>
      </w:r>
      <w:r>
        <w:t xml:space="preserve">   Lexi    </w:t>
      </w:r>
      <w:r>
        <w:t xml:space="preserve">   Liat    </w:t>
      </w:r>
      <w:r>
        <w:t xml:space="preserve">   Lisa    </w:t>
      </w:r>
      <w:r>
        <w:t xml:space="preserve">   Lola    </w:t>
      </w:r>
      <w:r>
        <w:t xml:space="preserve">   Louie    </w:t>
      </w:r>
      <w:r>
        <w:t xml:space="preserve">   Lucas    </w:t>
      </w:r>
      <w:r>
        <w:t xml:space="preserve">   Min-ah    </w:t>
      </w:r>
      <w:r>
        <w:t xml:space="preserve">   Olivia    </w:t>
      </w:r>
      <w:r>
        <w:t xml:space="preserve">   Shane    </w:t>
      </w:r>
      <w:r>
        <w:t xml:space="preserve">   Yara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1D</dc:title>
  <dcterms:created xsi:type="dcterms:W3CDTF">2021-10-11T08:14:28Z</dcterms:created>
  <dcterms:modified xsi:type="dcterms:W3CDTF">2021-10-11T08:14:28Z</dcterms:modified>
</cp:coreProperties>
</file>