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Grade 1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Orange    </w:t>
      </w:r>
      <w:r>
        <w:t xml:space="preserve">   Tomato    </w:t>
      </w:r>
      <w:r>
        <w:t xml:space="preserve">   Lemon    </w:t>
      </w:r>
      <w:r>
        <w:t xml:space="preserve">   Grapes    </w:t>
      </w:r>
      <w:r>
        <w:t xml:space="preserve">   Banana    </w:t>
      </w:r>
      <w:r>
        <w:t xml:space="preserve">   Pear    </w:t>
      </w:r>
      <w:r>
        <w:t xml:space="preserve">   Apple    </w:t>
      </w:r>
      <w:r>
        <w:t xml:space="preserve">   Fish    </w:t>
      </w:r>
      <w:r>
        <w:t xml:space="preserve">   Ten    </w:t>
      </w:r>
      <w:r>
        <w:t xml:space="preserve">   Nine    </w:t>
      </w:r>
      <w:r>
        <w:t xml:space="preserve">   Eight    </w:t>
      </w:r>
      <w:r>
        <w:t xml:space="preserve">   Seven    </w:t>
      </w:r>
      <w:r>
        <w:t xml:space="preserve">   Six    </w:t>
      </w:r>
      <w:r>
        <w:t xml:space="preserve">   Five    </w:t>
      </w:r>
      <w:r>
        <w:t xml:space="preserve">   Four    </w:t>
      </w:r>
      <w:r>
        <w:t xml:space="preserve">   Three    </w:t>
      </w:r>
      <w:r>
        <w:t xml:space="preserve">   Two    </w:t>
      </w:r>
      <w:r>
        <w:t xml:space="preserve">   One    </w:t>
      </w:r>
      <w:r>
        <w:t xml:space="preserve">   Jug    </w:t>
      </w:r>
      <w:r>
        <w:t xml:space="preserve">   Mug    </w:t>
      </w:r>
      <w:r>
        <w:t xml:space="preserve">   Cup    </w:t>
      </w:r>
      <w:r>
        <w:t xml:space="preserve">   Tap    </w:t>
      </w:r>
      <w:r>
        <w:t xml:space="preserve">   Sat    </w:t>
      </w:r>
      <w:r>
        <w:t xml:space="preserve">   Pat    </w:t>
      </w:r>
      <w:r>
        <w:t xml:space="preserve">   Rat    </w:t>
      </w:r>
      <w:r>
        <w:t xml:space="preserve">   Mat    </w:t>
      </w:r>
      <w:r>
        <w:t xml:space="preserve">   Cat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1 words</dc:title>
  <dcterms:created xsi:type="dcterms:W3CDTF">2021-10-11T08:14:43Z</dcterms:created>
  <dcterms:modified xsi:type="dcterms:W3CDTF">2021-10-11T08:14:43Z</dcterms:modified>
</cp:coreProperties>
</file>