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2 - Dog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something without realizing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 who works for someone at their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clues in a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break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12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serious tv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follow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computers, phones, tvs are all in this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thought something probably is true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aren't paying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tidal "?"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by a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undo/stop something (bomb)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something is the newest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2 - Dog Man</dc:title>
  <dcterms:created xsi:type="dcterms:W3CDTF">2021-10-11T08:14:40Z</dcterms:created>
  <dcterms:modified xsi:type="dcterms:W3CDTF">2021-10-11T08:14:40Z</dcterms:modified>
</cp:coreProperties>
</file>