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Grade 2 Swimming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AQUATIC    </w:t>
      </w:r>
      <w:r>
        <w:t xml:space="preserve">   BACKSTROKE    </w:t>
      </w:r>
      <w:r>
        <w:t xml:space="preserve">   BATHERS    </w:t>
      </w:r>
      <w:r>
        <w:t xml:space="preserve">   BREATHE    </w:t>
      </w:r>
      <w:r>
        <w:t xml:space="preserve">   BUBBLES    </w:t>
      </w:r>
      <w:r>
        <w:t xml:space="preserve">   CAP    </w:t>
      </w:r>
      <w:r>
        <w:t xml:space="preserve">   CHANGEROOM    </w:t>
      </w:r>
      <w:r>
        <w:t xml:space="preserve">   DIVE    </w:t>
      </w:r>
      <w:r>
        <w:t xml:space="preserve">   FREESTYLE    </w:t>
      </w:r>
      <w:r>
        <w:t xml:space="preserve">   FROGKICKS    </w:t>
      </w:r>
      <w:r>
        <w:t xml:space="preserve">   GOGGLES    </w:t>
      </w:r>
      <w:r>
        <w:t xml:space="preserve">   INSTRUCTOR    </w:t>
      </w:r>
      <w:r>
        <w:t xml:space="preserve">   SPLASH    </w:t>
      </w:r>
      <w:r>
        <w:t xml:space="preserve">   SWIMMING    </w:t>
      </w:r>
      <w:r>
        <w:t xml:space="preserve">   TOWEL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Swimming</dc:title>
  <dcterms:created xsi:type="dcterms:W3CDTF">2021-10-11T08:13:58Z</dcterms:created>
  <dcterms:modified xsi:type="dcterms:W3CDTF">2021-10-11T08:13:58Z</dcterms:modified>
</cp:coreProperties>
</file>