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Grade 3 Homophones 4.4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paddled a boat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you did on your bike yesterday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belongs to them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type of vegetable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two countries are not at war, they are 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large piece of cloth on a boat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the price goes down at the store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path that cars travel 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contraction for they are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belongs to you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contraction for you are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contraction for it 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part of a whole thing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a drummer does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belongs to it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3 Homophones 4.4</dc:title>
  <dcterms:created xsi:type="dcterms:W3CDTF">2021-10-11T08:13:34Z</dcterms:created>
  <dcterms:modified xsi:type="dcterms:W3CDTF">2021-10-11T08:13:34Z</dcterms:modified>
</cp:coreProperties>
</file>