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Grade 3 isiZulu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ishumi    </w:t>
      </w:r>
      <w:r>
        <w:t xml:space="preserve">   mpunga    </w:t>
      </w:r>
      <w:r>
        <w:t xml:space="preserve">   vuka    </w:t>
      </w:r>
      <w:r>
        <w:t xml:space="preserve">   phuza    </w:t>
      </w:r>
      <w:r>
        <w:t xml:space="preserve">   hamba    </w:t>
      </w:r>
      <w:r>
        <w:t xml:space="preserve">   sukuma    </w:t>
      </w:r>
      <w:r>
        <w:t xml:space="preserve">   khuluma    </w:t>
      </w:r>
      <w:r>
        <w:t xml:space="preserve">   lala    </w:t>
      </w:r>
      <w:r>
        <w:t xml:space="preserve">   idla    </w:t>
      </w:r>
      <w:r>
        <w:t xml:space="preserve">   ibhola    </w:t>
      </w:r>
      <w:r>
        <w:t xml:space="preserve">   mhlophe    </w:t>
      </w:r>
      <w:r>
        <w:t xml:space="preserve">   ugogo    </w:t>
      </w:r>
      <w:r>
        <w:t xml:space="preserve">   nsundu    </w:t>
      </w:r>
      <w:r>
        <w:t xml:space="preserve">   phuzi    </w:t>
      </w:r>
      <w:r>
        <w:t xml:space="preserve">   kuhlanu    </w:t>
      </w:r>
      <w:r>
        <w:t xml:space="preserve">   umama    </w:t>
      </w:r>
      <w:r>
        <w:t xml:space="preserve">   ubaba    </w:t>
      </w:r>
      <w:r>
        <w:t xml:space="preserve">   umkhulu    </w:t>
      </w:r>
      <w:r>
        <w:t xml:space="preserve">   isbongo    </w:t>
      </w:r>
      <w:r>
        <w:t xml:space="preserve">   igama    </w:t>
      </w:r>
      <w:r>
        <w:t xml:space="preserve">   gijima    </w:t>
      </w:r>
      <w:r>
        <w:t xml:space="preserve">   isishiyagalombili    </w:t>
      </w:r>
      <w:r>
        <w:t xml:space="preserve">   umfowethu    </w:t>
      </w:r>
      <w:r>
        <w:t xml:space="preserve">   udadewethu    </w:t>
      </w:r>
      <w:r>
        <w:t xml:space="preserve">   abafana    </w:t>
      </w:r>
      <w:r>
        <w:t xml:space="preserve">   intombazane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isiZulu</dc:title>
  <dcterms:created xsi:type="dcterms:W3CDTF">2021-10-11T08:13:53Z</dcterms:created>
  <dcterms:modified xsi:type="dcterms:W3CDTF">2021-10-11T08:13:53Z</dcterms:modified>
</cp:coreProperties>
</file>