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4 Lesson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sugar    </w:t>
      </w:r>
      <w:r>
        <w:t xml:space="preserve">   regular    </w:t>
      </w:r>
      <w:r>
        <w:t xml:space="preserve">   power    </w:t>
      </w:r>
      <w:r>
        <w:t xml:space="preserve">   checkers    </w:t>
      </w:r>
      <w:r>
        <w:t xml:space="preserve">   ancestor    </w:t>
      </w:r>
      <w:r>
        <w:t xml:space="preserve">   motor    </w:t>
      </w:r>
      <w:r>
        <w:t xml:space="preserve">   master    </w:t>
      </w:r>
      <w:r>
        <w:t xml:space="preserve">   labor    </w:t>
      </w:r>
      <w:r>
        <w:t xml:space="preserve">   horror    </w:t>
      </w:r>
      <w:r>
        <w:t xml:space="preserve">   honor    </w:t>
      </w:r>
      <w:r>
        <w:t xml:space="preserve">   finger    </w:t>
      </w:r>
      <w:r>
        <w:t xml:space="preserve">   tinker    </w:t>
      </w:r>
      <w:r>
        <w:t xml:space="preserve">   dollar    </w:t>
      </w:r>
      <w:r>
        <w:t xml:space="preserve">   doctor    </w:t>
      </w:r>
      <w:r>
        <w:t xml:space="preserve">   director    </w:t>
      </w:r>
      <w:r>
        <w:t xml:space="preserve">   danger    </w:t>
      </w:r>
      <w:r>
        <w:t xml:space="preserve">   corner    </w:t>
      </w:r>
      <w:r>
        <w:t xml:space="preserve">   collar    </w:t>
      </w:r>
      <w:r>
        <w:t xml:space="preserve">   cellar    </w:t>
      </w:r>
      <w:r>
        <w:t xml:space="preserve">   lunar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Lesson 17</dc:title>
  <dcterms:created xsi:type="dcterms:W3CDTF">2021-10-11T08:13:23Z</dcterms:created>
  <dcterms:modified xsi:type="dcterms:W3CDTF">2021-10-11T08:13:23Z</dcterms:modified>
</cp:coreProperties>
</file>