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Grade 4 Sort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fence in.  Starts with an 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Can be used for a purpose. Starts with a 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coldest part of a refrigerator. Starts with an 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hold back.  Starts with an 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be courteous.  Starts with a 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asleep. Starts with an 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write a song. Starts with a 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Delicate.  Starts with a 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rot.  Starts with a 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Discussion about a topic. Starts with a 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argument. Starts with a 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Moving smoothly. Starts with an 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remove, especially while typing. Starts with a 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describe a word.  Starts with a 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Scared.  Starts with an 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Starts with a B.  In a way that reflects light.  It reflected....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you color with. Starts with a 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Someone who talks to an audience. Starts with an 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Electric streak across the sky.  Starts with an 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gesture of respect.  Starts with an 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you use to change TV channels. Starts with an 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illness.  Starts with a 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someone gives you guidance they give you ... . Starts with an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enter someone's space. Starts with an 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4 Sort 3</dc:title>
  <dcterms:created xsi:type="dcterms:W3CDTF">2021-10-11T08:13:44Z</dcterms:created>
  <dcterms:modified xsi:type="dcterms:W3CDTF">2021-10-11T08:13:44Z</dcterms:modified>
</cp:coreProperties>
</file>