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leer    </w:t>
      </w:r>
      <w:r>
        <w:t xml:space="preserve">   uttered    </w:t>
      </w:r>
      <w:r>
        <w:t xml:space="preserve">   yelp    </w:t>
      </w:r>
      <w:r>
        <w:t xml:space="preserve">   the san    </w:t>
      </w:r>
      <w:r>
        <w:t xml:space="preserve">   ethnography    </w:t>
      </w:r>
      <w:r>
        <w:t xml:space="preserve">   sickle bush    </w:t>
      </w:r>
      <w:r>
        <w:t xml:space="preserve">   roger    </w:t>
      </w:r>
      <w:r>
        <w:t xml:space="preserve">   humorous    </w:t>
      </w:r>
      <w:r>
        <w:t xml:space="preserve">   caviar    </w:t>
      </w:r>
      <w:r>
        <w:t xml:space="preserve">   shelter    </w:t>
      </w:r>
      <w:r>
        <w:t xml:space="preserve">   indigenous    </w:t>
      </w:r>
      <w:r>
        <w:t xml:space="preserve">   habitat    </w:t>
      </w:r>
      <w:r>
        <w:t xml:space="preserve">   photosynthesis    </w:t>
      </w:r>
      <w:r>
        <w:t xml:space="preserve">   food chains    </w:t>
      </w:r>
      <w:r>
        <w:t xml:space="preserve">   life cycles    </w:t>
      </w:r>
      <w:r>
        <w:t xml:space="preserve">   rotation    </w:t>
      </w:r>
      <w:r>
        <w:t xml:space="preserve">   desert    </w:t>
      </w:r>
      <w:r>
        <w:t xml:space="preserve">   savannah    </w:t>
      </w:r>
      <w:r>
        <w:t xml:space="preserve">   grassland    </w:t>
      </w:r>
      <w:r>
        <w:t xml:space="preserve">   forest    </w:t>
      </w:r>
      <w:r>
        <w:t xml:space="preserve">   jungle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</dc:title>
  <dcterms:created xsi:type="dcterms:W3CDTF">2021-10-11T08:15:11Z</dcterms:created>
  <dcterms:modified xsi:type="dcterms:W3CDTF">2021-10-11T08:15:11Z</dcterms:modified>
</cp:coreProperties>
</file>