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Grade 5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Abolish    </w:t>
      </w:r>
      <w:r>
        <w:t xml:space="preserve">   Absurd    </w:t>
      </w:r>
      <w:r>
        <w:t xml:space="preserve">   Abuse    </w:t>
      </w:r>
      <w:r>
        <w:t xml:space="preserve">   Access    </w:t>
      </w:r>
      <w:r>
        <w:t xml:space="preserve">   Accomplish    </w:t>
      </w:r>
      <w:r>
        <w:t xml:space="preserve">   Aggressive    </w:t>
      </w:r>
      <w:r>
        <w:t xml:space="preserve">   Alternate    </w:t>
      </w:r>
      <w:r>
        <w:t xml:space="preserve">   Amusing    </w:t>
      </w:r>
      <w:r>
        <w:t xml:space="preserve">   Antagonist    </w:t>
      </w:r>
      <w:r>
        <w:t xml:space="preserve">   Antonym    </w:t>
      </w:r>
      <w:r>
        <w:t xml:space="preserve">   Anxious    </w:t>
      </w:r>
      <w:r>
        <w:t xml:space="preserve">   Appearance    </w:t>
      </w:r>
      <w:r>
        <w:t xml:space="preserve">   Approximate    </w:t>
      </w:r>
      <w:r>
        <w:t xml:space="preserve">   Aroma    </w:t>
      </w:r>
      <w:r>
        <w:t xml:space="preserve">   Avalanche    </w:t>
      </w:r>
      <w:r>
        <w:t xml:space="preserve">   Banquet    </w:t>
      </w:r>
      <w:r>
        <w:t xml:space="preserve">   Beverage    </w:t>
      </w:r>
      <w:r>
        <w:t xml:space="preserve">   Blame    </w:t>
      </w:r>
      <w:r>
        <w:t xml:space="preserve">   Bland    </w:t>
      </w:r>
      <w:r>
        <w:t xml:space="preserve">   Blizzard    </w:t>
      </w:r>
      <w:r>
        <w:t xml:space="preserve">   Bungle    </w:t>
      </w:r>
      <w:r>
        <w:t xml:space="preserve">   Cautiously    </w:t>
      </w:r>
      <w:r>
        <w:t xml:space="preserve">   Challenge    </w:t>
      </w:r>
      <w:r>
        <w:t xml:space="preserve">   Character    </w:t>
      </w:r>
      <w:r>
        <w:t xml:space="preserve">   Combine    </w:t>
      </w:r>
      <w:r>
        <w:t xml:space="preserve">   Compensate    </w:t>
      </w:r>
      <w:r>
        <w:t xml:space="preserve">   Comply    </w:t>
      </w:r>
      <w:r>
        <w:t xml:space="preserve">   Compose    </w:t>
      </w:r>
      <w:r>
        <w:t xml:space="preserve">   Confident    </w:t>
      </w:r>
      <w:r>
        <w:t xml:space="preserve">   Crave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Word Search</dc:title>
  <dcterms:created xsi:type="dcterms:W3CDTF">2021-10-11T08:13:46Z</dcterms:created>
  <dcterms:modified xsi:type="dcterms:W3CDTF">2021-10-11T08:13:46Z</dcterms:modified>
</cp:coreProperties>
</file>