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6 ELA Spelling Words and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demonstrate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determine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evaluate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analyze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explicit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figurative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identify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summarize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context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ELA Spelling Words and Vocabulary Crossword Puzzle</dc:title>
  <dcterms:created xsi:type="dcterms:W3CDTF">2021-10-11T08:13:41Z</dcterms:created>
  <dcterms:modified xsi:type="dcterms:W3CDTF">2021-10-11T08:13:41Z</dcterms:modified>
</cp:coreProperties>
</file>